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radością wyjdziecie i w pokoju będziecie prowadzeni.* Góry i pagórki wybuchną przed wami na wiwat, a wszystkie polne drzewa będą klaskać w dłonie.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radością wyjdziecie i w pokoju będziecie prowadzeni. Góry i pagórki wybuchną przed wami radością, a wszystkie polne drzewa będą klaskać w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wyjdziecie z radością i w pokoju poprowadzą was. Góry i pagórki będą śpiewać głośno przed wami i wszystkie drzewa polne będą klaskać w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 weselu wynijdziecie, a w pokoju doprowadzeni będziecie. Góry i pagórki chwałę przed wami głośno zaśpiewają, a wszystkie drzewa polne rękami klaskać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weselu wynidziecie a w pokoju doprowadzeni będziecie. Góry i pagórki będą śpiewać przed wami chwałę, a wszytkie drzewa polne rękoma klaskać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z weselem wyjdziecie i w pokoju was przyprowadzą. Góry i pagórki przed wami podniosą radosne okrzyki, a wszystkie drzewa polne klaskać będą w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radością wyjdziecie i w pokoju zostaniecie przyprowadzeni. Góry i pagórki wybuchną przed wami okrzykami radości, a wszystkie drzewa polne będą klaskać w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więc wyjdziecie i pomyślnie zostaniecie przyprowadzeni. Góry i pagórki na wasz widok wzniosą radosne okrzyki, wszystkie drzewa polne będą klaskać w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Wyjdziecie z weselem i przyprowadzą was w pokoju. Góry i wzgórza będą przed wami wykrzykiwać z radości, a wszystkie drzewa polne będą was oklaskiwać.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radością wyjdziecie! W spokoju was poprowadzą. Góry i wzgórza na wasz widok zabrzmią okrzykami wesela, a wszystkie drzewa polne oklaskiwać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вийдете в веселості і навчитеся в радості. Бо гори і горби вскочать приймаючи вас в радості, і всі дерева поля заплещуть галузками,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radości wyjdziecie oraz w pokoju będziecie prowadzeni; góry i wzgórza wybuchną przed wami śpiewem, a wszystkie polne drzewa uderzą jakby w 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radością bowiem wyjdziecie i z pokojem zostaniecie przyprowadzeni. Góry i wzgórza rozweselą się przed wami z radosnym wołaniem, a wszystkie drzewa polne będą kląskać w 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prowadzeni, ּ</w:t>
      </w:r>
      <w:r>
        <w:rPr>
          <w:rtl/>
        </w:rPr>
        <w:t>תּובָלּון</w:t>
      </w:r>
      <w:r>
        <w:rPr>
          <w:rtl w:val="0"/>
        </w:rPr>
        <w:t xml:space="preserve"> (tuwalun): wg 1QIsa a : pójdziecie, </w:t>
      </w:r>
      <w:r>
        <w:rPr>
          <w:rtl/>
        </w:rPr>
        <w:t>תלכו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2024-04-28T07:39:52Z</dcterms:modified>
</cp:coreProperties>
</file>