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to psy żarłoczne,* nie wiedzą, co to sytość. I one są pasterzami** *** nie mającymi rozeznania. Wszyscy oni skierowali się na własne drogi, ku własnej niegodziwej korzyści ze swojego krańca.****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mocnego apetytu l. mocnej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(ro‘im): 1QIsa a dod. det.: </w:t>
      </w:r>
      <w:r>
        <w:rPr>
          <w:rtl/>
        </w:rPr>
        <w:t>הרועים</w:t>
      </w:r>
      <w:r>
        <w:rPr>
          <w:rtl w:val="0"/>
        </w:rPr>
        <w:t xml:space="preserve"> , od </w:t>
      </w:r>
      <w:r>
        <w:rPr>
          <w:rtl/>
        </w:rPr>
        <w:t>רָעָה</w:t>
      </w:r>
      <w:r>
        <w:rPr>
          <w:rtl w:val="0"/>
        </w:rPr>
        <w:t xml:space="preserve"> . Wg G: i są źli, καί εἰσιν πονηροὶ, </w:t>
      </w:r>
      <w:r>
        <w:rPr>
          <w:rtl/>
        </w:rPr>
        <w:t>רָעִים</w:t>
      </w:r>
      <w:r>
        <w:rPr>
          <w:rtl w:val="0"/>
        </w:rPr>
        <w:t xml:space="preserve"> od </w:t>
      </w:r>
      <w:r>
        <w:rPr>
          <w:rtl/>
        </w:rPr>
        <w:t>רעע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25:34-35&lt;/x&gt;; &lt;x&gt;330 34:1-10&lt;/x&gt;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korzyści (...) krańca : idiom (?); wg G: każdy w ten sam sposób, ἔκαστος κατὰ τὸ αὐτό.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2024-05-04T07:56:37Z</dcterms:modified>
</cp:coreProperties>
</file>