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(coś) z ich rozpust* i sprowadzę na nich ich koszmary, bo gdy wołałem, nikt nie odpowiadał, gdy mówiłem, nikt nie słuchał,** lecz czynili to, co złe w moich oczach, i wybrali to, co Mi się nie podoba.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rozwiązłości.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97:7-8&lt;/x&gt;; &lt;x&gt;290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2024-05-03T01:10:21Z</dcterms:modified>
</cp:coreProperties>
</file>