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4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JAHWE: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 to i nie dojdzie do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Panujący: Nie stanie się, i nie będzie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Bóg: Nie stanie się, ani to będzie,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Nic z tego - tak się nie stanie!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Wszechmogący, Pan: To się nie stanie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BÓG: Nie stanie się, nie będzie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właśnie powodu tak mówi JAHWE BÓG: Nie stanie się to i tak nie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[Ale] tak mówi Pan, Jahwe: - Nie stanie się tak! Nie dojdzie do 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 Саваот: Не встоїться ця рада, ані не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Pan, WIEKUISTY, powiedział: To się nie stanie i 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ʼOto, co rzekł Wszechwładny Pan, JAHWE: ”To się nie ostoi ani do tego nie dojdzie.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2024-05-03T22:22:13Z</dcterms:modified>
</cp:coreProperties>
</file>