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sobie na wiarygodnych świadków* kapłana Uriasza** *** i Zachariasza,**** ***** syna Jeberechiasza.******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mi też na wiarygodnych świadków kapłana Uriasza i Zachariasza, syna Jeberechiasza.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sobie wtedy za wiernych świadków Uriasza, kapłana, i Zachariasza, syna Jeberechiasza.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wziął sobie za świadków wiernych Uryjasza kapłana, i Zacharyjasza, syna Jeberechyjaszowego.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do siebie świadki wierne, Uriasza kapłana i Zachariasza, syna Barachiasza;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znalazłem sobie świadków godnych zaufania: kapłana Uriasza i Zachariasza, syna Jeberekiasza!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powołaj dla mnie na wiarogodnych świadków: kapłana Uriasza i Zachariasza, syna Jeberechiasza.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Powołaj Mi także wiarygodnych świadków: kapłana Uriasza i Zachariasza, syna Jeberekiasza.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przywołaj Mi wiarygodnych świadków: kapłana Uriasza i Zachariasza, syna Jeberekiasza”.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powołaj mi świadków wiary godnych: kapłana Uriasza i Zacharia sza, syna Jeberekjahu.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свідками мені зроби вірних людей, Урію і Захарію сина Варахія.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wezwałem sobie wiarygodnych świadków kapłana Urję i Zacharjasza, syna Jeberekiasza.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mi poświadczą wierni świadkowie, kapłan Uriasz, oraz Zachariasz, syn Jeberechiasza”.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Uriasz, </w:t>
      </w:r>
      <w:r>
        <w:rPr>
          <w:rtl/>
        </w:rPr>
        <w:t>אּורִּיָה</w:t>
      </w:r>
      <w:r>
        <w:rPr>
          <w:rtl w:val="0"/>
        </w:rPr>
        <w:t xml:space="preserve"> (’urijja h), czyli: JHWH moim światłem.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16:10-16&lt;/x&gt;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ְ</w:t>
      </w:r>
      <w:r>
        <w:rPr>
          <w:rtl/>
        </w:rPr>
        <w:t>כַרְיָהּו</w:t>
      </w:r>
      <w:r>
        <w:rPr>
          <w:rtl w:val="0"/>
        </w:rPr>
        <w:t xml:space="preserve"> (zecharjahu), czyli: wspomniał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18:2&lt;/x&gt;; &lt;x&gt;140 29:1&lt;/x&gt;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Jeberechiasz, </w:t>
      </w:r>
      <w:r>
        <w:rPr>
          <w:rtl/>
        </w:rPr>
        <w:t>יְבֶרֶכְיָהּו</w:t>
      </w:r>
      <w:r>
        <w:rPr>
          <w:rtl w:val="0"/>
        </w:rPr>
        <w:t xml:space="preserve"> (jewerechjahu), czyli: JHWH błogosławi.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2024-05-03T16:58:32Z</dcterms:modified>
</cp:coreProperties>
</file>