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8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położy swą rękę* na głowie ofiary całopalnej, aby zostało mu to przyjęte dla przebłagania za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położy swą rękę na głowie ofiary całopalnej, aby zostało to przyjęte jako przebłaganie za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 swą rękę na głowie ofiary całopalnej, a zostanie przyjęta jako przebłaganie za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 rękę swą na głowę ofiary całopalenia, a będzie przyjemną zań na oczyszczenie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 rękę na głowę ofiary, i będzie przyjemna i pomocna ku oczyścieniu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 rękę na głowie żertwy, aby była przyjęta jako przebłaganie za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położy rękę swoją na głowie zwierzęcia ofiary całopalnej, aby zostało przyjęte z upodobaniem jako przebłaganie za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położy rękę na głowie zwierzęcia ofiary całopalnej, aby została przyjęta z upodobaniem jako przebłaganie za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położy rękę na głowie zwierzęcia przeznaczonego na ofiarę całopalną, aby była ona przyjęta jako zadośćuczynienie za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położy rękę na głowie tej ofiary, aby była łaskawie przyjęta jako przebłaganie za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Uciśnie rękami głowę oddania wstępującego [ola] i będzie przyjęte [przez Boga] dla niego, jako przebłaganie za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покладе руку на голову дару, прийнятне (буде) для нього, щоб помолитися за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 swoją rękę na głowę ofiary całopalenia, aby z powodu jego rozgrzeszenia była przyjęta z upodobaniem.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 rękę na głowie ofiary całopalnej, i zostanie ona łaskawie przyjęta na jego rzecz, by dokonać przebłagania za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2024-04-25T13:53:53Z</dcterms:modified>
</cp:coreProperties>
</file>