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zarżnie* tego młodego cielca przed obliczem JAHWE, a synowie Aarona,** kapłani, przyniosą krew*** i obleją**** tą krwią ołtarz dookoła, (ten),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młody cielec zostanie złożony w ofierze przed JAHWE, a synowie Aarona, kapłani, wezmą krew i pokropią nią wokoło ołtarz stojący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zabije tego cielca przed JAHWE. A kapłani, synowie Aarona, ofiarują krew i pokropią tą krwią z wierzchu dokoła ołtarz,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wejściem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tedy cielca tego kapłan przed oblicznością Pańską; a synowie Aaronowi, kapłani, ofiarować będą krew, a pokropią tą krwią ołtarz z wierzchu w około, który jest przede drzwiami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cielca przed JAHWE, i będą ofiarować synowie Aaronowi, kapłani, krew jego, wylewając wkoło ołtarza, który jest przede drzwiami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wobec Pana, a kapłani, synowie Aarona, ofiarują krew, to jest pokropią nią dokoła ołtarz stojący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 tego cielca przed Panem, a synowie Aarona, kapłani, ofiarują krew i pokropią tą krwią dookoła ołtarz, który jest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przed JAHWE, a synowie Aarona, kapłani, ofiarują krew i pokropią nią dokoła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synowie Aarona, przyniosą jego krew i skropią nią wokoło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potomkowie Aarona, ofiarują krew, kropiąc nią dookoła ołtarz stojący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młodego byka przed Bogiem, a synowie Aharona, koheni, przybliżą krew i opryskają krwią dookoła ołtarz, który jest przy wejściu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бичка перед Господом, і принесуть священики, сини Аарона, кров, і вилиють кров довкруги на жертівник, що у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zarżną cielca przed obliczem WIEKUISTEGO, a synowie Ahrona, kapłani, przyniosą krew i pokropią tą krwią wokoło ofiarnicę, która jest przy wejściu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ʼWówczas przed obliczem JAHWE zarżną młodego byka; a synowie Aarona, kapłani, ofiarują krew i tą krwią pokropią dookoła ołtarz, który jest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; wg G: zarżną, σφάξουσι. Tekst nie rozstrzyga, kto dokonuje aktu ofiarowania, kapłan czy osoba składająca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synowie Aarona : brak w GK.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: brak w GK (omyłka?).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obleją, </w:t>
      </w:r>
      <w:r>
        <w:rPr>
          <w:rtl/>
        </w:rPr>
        <w:t>וְזָרְקּו</w:t>
      </w:r>
      <w:r>
        <w:rPr>
          <w:rtl w:val="0"/>
        </w:rPr>
        <w:t xml:space="preserve"> , lub: spryskają obficie, ochlapią.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2024-03-29T15:57:03Z</dcterms:modified>
</cp:coreProperties>
</file>