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2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zdejmie* skórę z ofiary całopalnej i pokroi tę (ofiarę) na części.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zdejmą skórę ofiary całopalnej i pokroją tę ofiarę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obedrze ofiarę całopalną ze skóry, i pokroi 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skórę z ofiary całopalenia rozrąbie ją na sztuki.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obłupiwszy skórę ofiary zrąbią członki w kęsy,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obedrze żertwę ze skóry i podzieli 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zdejmie skórę ze zwierzęcia ofiary całopalnej i pokroi 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 zwierzęcia złożonego na ofiarę całopalną zdejmie skórę i pokroi 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ściągnie skórę ze zwierzęcia złożonego na ofiarę całopalną i porąbie je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obedrą ofiarę ze skóry i porąbią 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obedrze oddanie wstępujące [ola] ze skóry, i potnie je na [odpowiednie] części,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здерши скіру (з жертви) всепалення розділять його по членах,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zdejmą skórę z ofiary całopalenia, oraz pokroją 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ofiara całopalna zostanie obdarta ze skóry i pocięta na części.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zdejmie skórę, </w:t>
      </w:r>
      <w:r>
        <w:rPr>
          <w:rtl/>
        </w:rPr>
        <w:t>וְהִפְׁשִיט</w:t>
      </w:r>
      <w:r>
        <w:rPr>
          <w:rtl w:val="0"/>
        </w:rPr>
        <w:t xml:space="preserve"> ; wg PS: zdejmą, pod. dalej: pokroją; wg G: zdjąwszy skórę, podzielą ją na części, καὶ ἐκδείραντες τὸ ὁλοκαύτωμα μελιοῦσιν αὐτὸ κατὰ μέλη.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2024-04-20T11:41:01Z</dcterms:modified>
</cp:coreProperties>
</file>