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3"/>
        <w:gridCol w:w="3244"/>
        <w:gridCol w:w="4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usłyszał, uznał to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usłyszał to wyjaśnienie, uznał, że jest ono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usłyszał, uznał to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usłyszał Mojżesz, przestał na 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Mojżesz, przyjął dośćuczynienie.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wysłuchał tej odpowiedzi i uznał ją za 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Mojżesz, uznał to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wysłuchał tej odpowiedzi i uznał ją za 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usłyszał, uznał to za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wysłuchał tej odpowiedzi i uznał ją za słuszną.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zrozumiał [wyjaśnienie] i zadowoliło go 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Мойсей і до вподоби йому було.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to usłyszał, i to się spodobało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to usłyszał, znalazło to uznanie w jego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2024-05-04T05:21:38Z</dcterms:modified>
</cp:coreProperties>
</file>