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uskrzydlone mrowie chodzące na czterech (kończynach) będzie dla was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2024-05-19T00:51:49Z</dcterms:modified>
</cp:coreProperties>
</file>