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5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zostanie obrzezane* ciało jego napletka.**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notę akusatiwi.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17:10-14&lt;/x&gt;;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2024-05-20T03:11:24Z</dcterms:modified>
</cp:coreProperties>
</file>