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(coś, co mogłoby być) trądem, rozszerzy się tak bardzo* na skórze, że pokryje całą skórę (dotkniętego) plagą, od jego głowy aż do jego stóp, na całym widoku, (który obejmują) oczy kapłana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coś, co mogłoby być trądem, rozszerzy się na ciele tak bardzo, że pokryje całą skórę osoby dotkniętej chorobą, od głowy po stopy, gdzie tylko kapłan spojrzy,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trąd rozszerza się na skórze i pokryje całą skórę zarażonego od głowy aż do stóp, gdziekolwiek kapłan spojrzy;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się trąd rozszerzał na skórze, i okryłby trąd wszystkę skórę zarażonego od głowy jego aż do nóg jego, wszędy gdzie oczyma kapłan dojrzeć może;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się rozkwitł rozchodząc się trąd po skórze i okrył wszytkę skórę od głowy aż do nóg, cokolwiek okiem oglądano być może,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trąd mocno wykwitł na skórze i okrywa całą skórę od stóp do głowy, gdziekolwiek spojrzą oczy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trąd rozwinie się bardzo na skórze i pokryje całą skórę chorego od głowy aż do stóp, gdziekolwiek tylko sięgnie wzrok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trąd tak rozwinie się na skórze, że pokryje całą skórę od głowy do stóp, gdziekolwiek tylko spojrzą oczy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trąd rozwinie się w ten sposób, że pokryje całą skórę od stóp do głów, gdziekolwiek kapłan spojrzy,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trąd tak rozwinął się na skórze, że okrył ją całą od stóp do głów - wszędzie, gdzie tylko może paść spojrzenie kapłana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caraat rozlegle wykwitł, tak że caraat pokrył całą skórę dotkniętego [nim człowieka] od głowy po nogi, gdziekolwiek oczy kohena mogą zobaczyć,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процвітаючи зацвите проказа в скірі, і проказа покриє всю скіру хворого місця з голови до ніг куди не гляне священик,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trąd rozwinął się na skórze i okrył całą skórę zakażonego, od głowy aż do jego nóg, w całym polu widzenia kapłana;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trąd bezsprzecznie rozwija się na skórze i trąd pokrywa całą skórę dotkniętego plagą od głowy do stóp, wszędzie, gdzie sięgają oczy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 nagle, &lt;x&gt;30 13:12&lt;/x&gt;L.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2024-04-28T16:23:43Z</dcterms:modified>
</cp:coreProperties>
</file>