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5"/>
        <w:gridCol w:w="1463"/>
        <w:gridCol w:w="6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zobaczy żywe mięso, uzna go za nieczystego – żywe mięso jest nieczyste, jest ono* trądem.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MT odnosi zaimek do mięsa; PS do trądu.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2024-04-28T10:12:33Z</dcterms:modified>
</cp:coreProperties>
</file>