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76"/>
        <w:gridCol w:w="52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żywe mięso cofnie się i zbieleje, to przyjdzie (on) do kapłana,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żywe mięso zagoi się i zbieleje, to chory znowu przyjdzie do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żywe mięso ustąpi i stanie się białe, wtedy przyjdzie do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jeźliby zaś zginęło mięso dziwie, i obróciłoby się w białość, tedy przyjdzie do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się zasię obróci w białość i okryje wszystkiego człowieka,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żywe mięso stanie się znowu białe, to chory przyjdzie do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żywe mięso cofnie się i zbieleje, to człowiek ten winien przyjść do kapłana;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jednak żywe mięso znikło i ciało stało się znowu białe, to chory przyjdzie do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jednak rany się zasklepiły, wtedy przyjdzie do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dzikie mięso ustąpi i stanie się białe, [ów człowiek] ma pójść do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miejsce zdrowego ciała odmieni się ponownie i zbieleje, [człowiek] ma wrócić do kohena.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обновиться здорове тіло і зміниться на біле, і прийде до священика,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jeśli zniknie dzikie mięso oraz zamieni się na białe, wtedy niech przyjdzie do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jeśli żywe mięso cofa się i bieleje, ma on przyjść do kapłana.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2024-04-28T17:11:43Z</dcterms:modified>
</cp:coreProperties>
</file>