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oto z wyglądu sięga ona głębiej pod skórę i włos na niej zbielał, to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kapłan zobaczy tam ubytki na skórze oraz zbielały włos, to uzna, że chory jest nieczysty. Jest to przypadek, w którym trąd rozwinął się na miejscu po wrzodzie.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 ujźrzy miejsce trędu niższe niż insze ciało i włosy w białość obrócone, splugawi go: plaga bowiem trędu uczyniła się we wrzedzie.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to obejrzał. Jeżeli kapłan stwierdzi, że ta plama jest bardziej wklęsła niż reszta skóry oraz włosy na niej zbielały, to powinien uznać go za nieczystego. Jest to bowiem trąd, który rozwinął się na wrzodzie.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on go obejrzał. Jeżeli kapłan stwierdzi, że plama jest bardziej wklęsła niż pozostała skóra, a włosy na niej zbielały, uzna go za nieczystego. To jest choroba trądu, który rozwinął się na wrzodzie.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zatem obejrzy ją. Jeśli będzie się zdawała sięgać głębiej pod skórę, a przy tym włos na niej pobieleje, wówczas kapłan uzna tego [człowieka] za nieczystego. Jest to bowiem ognisko trądu rozwinięte na wrzodzie.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obejrzy [ją] kohen, i jeśli zobaczy, że [jest biała i] z wyglądu [bardziej] zapadnięta niż skóra [naokoło], a jej włosy zbielały, wtedy kohen ogłosi go rytualnie skażonym, [bo] jest to oznaka caraatu, która wykwitła na zarażonym [wcześniej] miejscu.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побачить священик і ось вид нижче скіри, і його волос змінився на білий, і священик проголосить його нечистим, це проказа в струпі зацвила.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dokona oględzin, a jeśli wygląda to na głębsze od skóry i włosy na tym zbielały, kapłan uzna go za nieczystego. Jest to plaga trądu. Rozwinęła się na wrzodzie.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2024-04-28T06:36:18Z</dcterms:modified>
</cp:coreProperties>
</file>