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wtedy kapłan obejrzy tę plagę na skórze ciała, a włos w (miejscu) plagi zbielał i plaga z wyglądu sięga głębiej* pod skórę jego ciała, to jest to plaga trądu. Gdy kapłan go obejrzy,** uzna go za nieczystego.*** ‘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widać  w  miejscu  plagi  ubytki w  skórze  ciała.  Określenie głębiej  mogłoby  oznaczać,  że  zakażone  miejsce  tworzy zagłębienie,  ale  w  tym  kontekście  byłoby to  sprzeczne  z  faktem  obrzęku,  który  raczej  skutkuje  opuchnięciem  niż  zagłębieniem. Chodzi raczej o to, że schorzenie nie jest czymś tylko powierzchniowym, jak na przykład strup na powierzchni skóry, lecz sięga  w  sposób  zapalny  głębiej,  pod  powierzchnię skóry.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go obejrzy, </w:t>
      </w:r>
      <w:r>
        <w:rPr>
          <w:rtl/>
        </w:rPr>
        <w:t>וְרָאָהּו</w:t>
      </w:r>
      <w:r>
        <w:rPr>
          <w:rtl w:val="0"/>
        </w:rPr>
        <w:t xml:space="preserve"> , lub: to zobaczy, pod. 11QpaleoLev; PS i G: obejrzy.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 o nietykalność,  czyli  o  nieczystość rytualną, nie moralną.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2024-04-28T13:09:30Z</dcterms:modified>
</cp:coreProperties>
</file>