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w siódmym dniu, a oto liszaj nie rozszerzył się na skórze i z jego wyglądu nie sięga on głębiej pod skórę, to kapłan uzna go za czystego, a on wypierze swoje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2024-04-28T03:04:53Z</dcterms:modified>
</cp:coreProperties>
</file>