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8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oto liszaj rozszerza się na skórze, to kapłan już nie będzie szukał żółtych włosów – jest on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2024-04-27T20:14:33Z</dcterms:modified>
</cp:coreProperties>
</file>