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 łysinie lub na łysinie nad czołem (pojawi się) biało-czerwonawa (plama), to jest to trąd, jest on na jego łysinie lub na jego łysinie nad czołem.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tej łysinie, z tyłu albo nad czołem, pojawi się biało-czerwonawa plama, to jest to przypadek trądu, który rozwinął na łysinie z tyłu albo nad czołem.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 łysinie albo na łysym czole pojawi się białoczerwonawa rana, jest to trąd, który się rozwinął na jego łysinie albo na łysym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jeźliby na łysinie albo na tem przełysieniu, okazała się blizna biała a sczerwieniałaby, trąd wyrósł z łysiny jego albo z przełysienia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 łysinie abo na przełysieniu biała albo czerwona barwa się ukaże,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na łysinie albo na łysiejącym czole ukaże się plama biało-czerwonawa, jest to trąd, który wykwitł na łysinie lub na łysiejącym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na łysinie lub na łysinie nad czołem ukaże się chorobliwa plama biało-czerwonawa, to jest to trąd, który się rozwinął na jego łysinie lub na jego łysinie nad czołem.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 łysej głowie albo na łysinie z przodu głowy ukaże się plama jasnoczerwona, jest to trąd, który rozwinął się na łysinie albo na łysinie z przodu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 łysej głowie lub nad wyłysiałym czołem pojawi się biało-czerwonawa plama, to jest to trąd, który rozwinął się na łysinie lub na łysiejącym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 łysinie lub na łysym czole pojawi się biało-czerwone zaognienie - jest to trąd, który się rozwinął na jego łysinie czy też na łysym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 łysinie [z tyłu] albo na łysinie czołowej ma białą zaczerwienioną oznakę, [jest podejrzenie] rozkwitającego caraatu na łysinie albo na łysinie czołowej,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в його лисині чи в його лисині з переду біле хворе місце, що червоніє, це проказа, що процвітає на його лисині чи на його лисині з переду.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na łysiejącym miejscu, albo na łysinie ukazało się białe, zaczerwienione zakażenie to jest trąd, który wystąpił na jego łysiejącym miejscu, albo na jego łysinie.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łysinie czubka głowy lub czoła rozwija się czerwonawobiała plaga, jest to trąd rozwijający się mu na łysinie czubka głowy lub czoła.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2024-04-28T05:22:02Z</dcterms:modified>
</cp:coreProperties>
</file>