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na łysinie lub na łysinie nad czołem (pojawi się) biało-czerwonawa (plama), to jest to trąd, jest on na jego łysinie lub na jego łysinie nad czołem.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2024-04-28T13:13:26Z</dcterms:modified>
</cp:coreProperties>
</file>