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szata, jeśli będzie na niej plaga trądu – na szacie wełnianej lub na szacie lnianej,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2024-04-28T03:38:58Z</dcterms:modified>
</cp:coreProperties>
</file>