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8"/>
        <w:gridCol w:w="6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obejrzy tę plagę, każe zamknąć (przedmiot dotknięty) plagą na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2024-04-27T20:28:13Z</dcterms:modified>
</cp:coreProperties>
</file>