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plaga* na szacie lub na osnowie, lub na wątku, lub na jakimkolwiek przedmiocie skórzanym nie rozszerzyła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הַּנֶגַע</w:t>
      </w:r>
      <w:r>
        <w:rPr>
          <w:rtl w:val="0"/>
        </w:rPr>
        <w:t xml:space="preserve"> ; wg GK: liszaj, </w:t>
      </w:r>
      <w:r>
        <w:rPr>
          <w:rtl/>
        </w:rPr>
        <w:t>הנתק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2024-04-28T02:49:06Z</dcterms:modified>
</cp:coreProperties>
</file>