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taką (rzecz) będzie nosił,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2024-04-30T14:29:45Z</dcterms:modified>
</cp:coreProperties>
</file>