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z którą leżał mężczyzna* z (wypływem) nasienia przy leżeniu, to (oboje) umyją się w wodzie i będą nieczyści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żona, z którą obcował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2024-04-30T19:15:23Z</dcterms:modified>
</cp:coreProperties>
</file>