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i powiedzcie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synom Izraela i powiedzcie im tak: Jeśli mężczyzna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wyciek ze swojego ciała,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i powiedzcie im: Jeśli mężczyzna ma wyciek ze swego ciała, to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synom Izraelskim, a mówcie do nich: Mąż, który by cierpiał płynienie nasienia z ciała swego,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synom Izraelowym i powiedzcie im: Mąż, który cierpi nasienia płynienie, nieczysty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Izraelitów i powiedzcie im: Jeżeli jakiś mężczyzna cierpi na wycieki ze swego ciała,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synów izraelskich i mówcie do nich tak: Jeżeli mężczyzna ma wyciek ze swego członka,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Izraelitom, co następuje: Jeżeli jakiś mężczyzna ma wyciek ze swego ciała,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„Powiedzcie Izraelitom: «Jeżeli mężczyzna będzie miał wyciek z penisa, to ten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Oznajmijcie to synom Izraela: Każdy mężczyzna, mający upływ z ciała, jest z tego powodu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Przemówcie do synów Jisraela i powiedzcie im: Jeżeli jakikolwiek mężczyzna będzie miał [niezdrowy] wyciek z [intymnych miejsc] swego ciała, jego wyciek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Чоловікові, чоловікові, якому буде вилив з його тіла, його вилив є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synom Israela i do nich mówcie: Ktokolwiek by miał upławy ze swego ciała to z powodu swojego upławu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”Przemówcie do synów Izraela i powiedzcie im: ʼJeśli u jakiegoś mężczyzny nastąpi wyciek z narządu płciowego, jego wyciek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2024-04-30T10:23:27Z</dcterms:modified>
</cp:coreProperties>
</file>