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1"/>
        <w:gridCol w:w="22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do synów Izraela i powiedzcie im tak: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2024-04-30T19:34:20Z</dcterms:modified>
</cp:coreProperties>
</file>