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 lub dwa młode gołębie i przyniesie je kapłanowi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synogarlice, albo dwoje gołąbiąt, i przyniesie je kapłanowi do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za się kapłanowi parę synogarlic abo dwoje gołąbiąt do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przyniesie je do kapłana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przyniesie je do kapłana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gołąbki i zaniesie je kapłanowi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 weźmie dwie synogarlice albo dwa młode gołębie i przyniesie je do kohena,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голубині, і принесе їх до священика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sobie parę synogarlic, albo parę gołąbków i przyniesie je do kapłana,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sobie dwie turkawki lub dwa młode gołębie domowe i przyniesie je do kapłana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2024-04-30T11:22:28Z</dcterms:modified>
</cp:coreProperties>
</file>