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wychodzi nasienie (przy) leżeniu i czyni go przez to nieczystym,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2024-04-30T18:53:06Z</dcterms:modified>
</cp:coreProperties>
</file>