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jego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jego posłania,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pościeli jego, upierze szaty swoje,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który człowiek dotknie łoża jego, upierze szaty swe i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jego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się dotknie jego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jego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dotknął jego łóżka,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dotknie jego posłania, będzie musiał wyprać swoje ubranie i obmyć się wodą: a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dotknie jego posłania,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доторкнеться до його ліжка, випере свою одіж і помиється водою і нечистою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dotknął się jego pościeli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dotknie jego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2024-04-30T17:31:49Z</dcterms:modified>
</cp:coreProperties>
</file>