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splunie* ten, który ma wyciek, na czystego, to (czysty)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 mężczyzna splunie na kogoś, kto jest czysty, to ten czysty człowiek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chory na wyciek plunie na człowieka czystego, ten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plunął płynienie cierpiący na czystego, oplwany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ślinę takowy człowiek rzuci na tego, który czysty jest, upierze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splunie na człowieka czystego, ten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splunie ten, który ma wyciek na czystego, to ten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ten, który ma wyciek, splunie na czystego, ten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chory na wycieki plunął na człowieka czystego, to ten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plunie na człowieka czystego, ten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mężczyzna mający wyciek splunie na rytualnie czystego, [człowiek ten]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плюне на чистого той, хто проливає насіння, він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dotknięty upławami plunął na czystego to wypierze on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mający wyciek splunie na kogoś czystego, to ten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12:14&lt;/x&gt;; &lt;x&gt;50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2024-04-30T20:54:58Z</dcterms:modified>
</cp:coreProperties>
</file>