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77"/>
        <w:gridCol w:w="1913"/>
        <w:gridCol w:w="56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siodło, na którym usiądzie mający wyciek, będzie nieczyste.*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do wieczora.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2024-04-30T16:59:13Z</dcterms:modified>
</cp:coreProperties>
</file>