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gdyż są one twoją nagością.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2024-04-28T00:56:07Z</dcterms:modified>
</cp:coreProperties>
</file>