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bowiem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twego ojca, bo jest ona bliską krewną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ojca twego nie odkryjesz; bo jest pokrewna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ojca twego nie odkryjesz, bo ciało jest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swego ojca, bo ona jest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swojego ojca, bo ona jest krewną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siostrą twojego ojca, bo ona jest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siostry twego ojca, bo jest ona jego bliską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siostry twojego ojca, bo jest bliską krewną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твого батька не відкриєш, бо вона кревна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siostry twojego ojca; bo to pokrewna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siostry twego ojca. Jest krewną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2024-04-27T23:40:12Z</dcterms:modified>
</cp:coreProperties>
</file>