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twojego ojca, jest ona krewną twojego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2024-04-27T18:22:19Z</dcterms:modified>
</cp:coreProperties>
</file>