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gdyż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bo ona jest bliską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nie odkryjesz; bo pokrewna matki twojej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nie odkryjesz, przeto że ciało jest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matki, jest ona krewną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swojej matki, bo jest ona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matki, bo ona jest krewną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twojej matki, bo ona jest jej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твоєї матері не відкриєш, бо вона кревна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matki; bo to pokrewna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twej matki, gdyż jest krewną twej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2024-04-28T04:19:34Z</dcterms:modified>
</cp:coreProperties>
</file>