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8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zbliżaj się* do kobiety w nieczystości miesięcznej, aby odsłaniać jej nagość.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obcował z kobietą w okresie jej nieczystości miesięcznej — nie odkrywaj wtedy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zbliżaj się do kobiety, aby odsłaniać jej nagość w czasie jej odłączenia z powodu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niewiasty, gdy jest w odłączeniu nieczystości, nie przystępuj, abyś odkrył sromotę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niewiasty, która cierpi przyrodzoną chorobę, nie przystąpisz ani odkryjesz sprosności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zbliżał do kobiety, aby odsłonić jej nagość, podczas jej nieczystości miesięcznej.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zbliżaj się do kobiety, aby odsłaniać jej nagość w czasie jej nieczystości miesięcznej.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zbliżał do kobiety, aby odsłonić jej nagość, podczas jej nieczystości miesięcznej.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 kobietą podczas jej miesiączki.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zbliżaj się do kobiety w czasie jej słabości miesięcznej, aby odkrywać jej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zbliżysz się do kobiety rytualnie skażonej w jej odłączeniu, aby odsłonić jej nagość.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жінки в відлученні її нечистоти не ввійдеш, щоб відкрити її встид.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podchodź do kobiety, aby odkryć jej nagość, podczas wydzielania się 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zbliżyć się do kobiety w okresie jej nieczystości menstruacyjnej, by odsłonić jej nagość.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nie obcuj, </w:t>
      </w:r>
      <w:r>
        <w:rPr>
          <w:rtl/>
        </w:rPr>
        <w:t>לֹא תִקְרַב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2024-04-28T08:46:05Z</dcterms:modified>
</cp:coreProperties>
</file>