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zwierzęciu nie będziesz dawał obcowania, aby się przy nim zanieczyszczać; również kobieta nie będzie stawała przed zwierzęciem, by się z nim parzyć* ** – to zboczenie.***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brał do obcowania zwierzęcia, kalając się w ten sposób. Podobnie kobieta nie będzie wabić zwierzęcia, by się z nim parzyć— jest to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żadnym zwierzęciem, bo stałbyś się tym nieczysty. Kobieta nie będzie stawać przed zwierzęciem w celu obcowania z nim. Jest to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bydlęciem żadnem obcować nie będziesz, abyś się z niem miał splugawiać. Niewiasta też niech nie podlega bydlęciu dla obcowania z nim; sprośna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żadnym bydlęciem nie złączysz się ani się z nim splugawisz. Niewiasta niech nie podlega bydlęciu ani się złącza z nim: bo haniebna złość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żadnym zwierzęciem; przez to stałbyś się nieczysty. Także i kobieta nie będzie stawać przed zwierzęciem, aby się z nim złączyć. To jest sromota!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żadnym zwierzęciem, bo przez to stałbyś się nieczysty. Także kobieta nie będzie się kładła pod zwierzę, aby się z nim parzyć. Jest to ohyda.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współżył z żadnym zwierzęciem, gdyż przez to stałbyś się nieczysty. Tak samo kobieta nie będzie stawać przed zwierzęciem, aby z nim współżyć, gdyż byłoby to ohydne.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bydlęciem, gdyż stałbyś się przez nie nieczysty. Tak samo kobieta nie odda się zwierzęciu - byłoby to ohydne!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żadnym zwierzęciem, bo przez to stałbyś się nieczysty. Kobieta też nie podda się zwierzęciu w celu obcowania z nim, bo to rzecz haniebna!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obcował z żadnym zwierzęciem, bo stałbyś się skażony. I kobieta nie stanie przed zwierzęciem, żeby się z nim parzyć. Jest to ohydne zboczenie.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ніякому чотироногому не даси твого ложа для насіння, щоб опоганитися з ним. І жінка не стане перед ніяким чотироногим, щоб опоганитися, бо це огидне.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żadnym zwierzęciem, aby się nim splugawić; także kobieta niechaj nie stanie przed bydlęciem w celu obcowania; to ohydne.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żadnemu zwierzęciu dać nasienia, które z ciebie wypłynie, bo przez to stałbyś się nieczysty, a kobiecie nie wolno stanąć przed zwierzęciem, by z nim spółkować. Jest to pogwałcenie tego, co naturalne.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jej napinania się l. rozciągania się (być może w nienaturalnych dla człowieka pozycjach, &lt;x&gt;30 18:23&lt;/x&gt;L.).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20:16&lt;/x&gt;; &lt;x&gt;30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 zboczenie, ּ</w:t>
      </w:r>
      <w:r>
        <w:rPr>
          <w:rtl/>
        </w:rPr>
        <w:t>תֶבֶל הּוא</w:t>
      </w:r>
      <w:r>
        <w:rPr>
          <w:rtl w:val="0"/>
        </w:rPr>
        <w:t xml:space="preserve"> , μυσερὸν.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2024-04-28T15:15:35Z</dcterms:modified>
</cp:coreProperties>
</file>