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5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― zwyczajów ziemi Egiptu,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mieszkaliście w niej, nie będziecie postępować ani według ― zwyczajów ziemi Kanaan, do której Ja prowadzę was tam, nie będziecie postępowali i ― nakazów ich nie będziecie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postępowania ziemi egipskiej, w której mieszkaliście, nie postępujcie. Według postępowania ziemi Kanaan, do której was prowadzę, też nie postępujcie – i ich ustawami* się nie kierujcie.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ich zwyczajami.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2024-04-28T09:42:09Z</dcterms:modified>
</cp:coreProperties>
</file>