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 i nie postępujcie według żadnej z tych obrzydliwych ustaw,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którymi kierowano się w tej ziemi przed wami; nie skalajcie się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ustaw, aby nie czynić żadnego z obrzydliwych zwyczajów, które były czynione przed wami, abyście nie skalali się nimi.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tedy ustaw moich, nie czyniąc ustaw obrzydliwych, które czyniono przed wami, ani się plugawcie niemi; Jam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Strzeżcież mandatów moich. Nie czyńcie, co czynili ci, co przed wami byli, a nie plugawcie się w nich.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mego zarządzenia, abyście nie dopuszczali się żadnego z obrzydliwych obyczajów, którymi się rządzono przed wami, abyście nie splugawili się przez nie.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przestrzegajcie nakazu mojego, by nie czynić nic z obrzydliwych obyczajów, jakie tu były stosowane przed wami, abyście się nimi nie skalali. Jam jest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Moich poleceń, abyście nie postępowali według obrzydliwych obyczajów, jak to czyniono przed wami. Nie plugawcie się nimi.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mojego nakazu i nie naśladujcie żadnego z obrzydliwych obyczajów, które były tu praktykowane przed wami, abyście się przez to nie splugawili.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nakazy, aby nie postępować według obrzydliwych zwyczajów - jak to czyniono przed wami - i nie pokalać się przez nie. Jam jest Jahwe,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przestróg, żebyście nie czynili według obrzydliwych zwyczajów, które byty praktykowane przed wami, i nie skazili się nimi. [Jeżeli przestrzegacie Moich praw], Ja, Bóg,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мої заповіді, щоб не чинитили ви усі огидні звичаї, які були перед вами, і не опоганилися в них. Бо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zatem Mojej przestrogi, aby nie postępować według ohydnych ustaw, w myśl których postępowano przed wami; nie kalajcie się nimi.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wywiązywać się z obowiązku wobec mnie, by nie stosować się do żadnych odrażających zwyczajów, do których stosowano się przed wami, żebyście nie stali się przez nie nieczyści.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2024-04-27T23:18:26Z</dcterms:modified>
</cp:coreProperties>
</file>