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9"/>
        <w:gridCol w:w="4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Orzeczenia Me będziecie wypełniać i ― przykazania Me będziecie strzegli chodząc w nich.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―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prawa stosujcie i moich ustaw przestrzegajcie, aby według nich postępować – Ja, JAHWE, jestem waszym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2024-04-28T12:15:13Z</dcterms:modified>
</cp:coreProperties>
</file>