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wszelkie ― przykazania Me i wszelkie ― orzeczenia Me i będziecie wypełniać je. ― Wypełniający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żył będzie przez nie.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 – jeśli człowiek je stosuje, będzie żył dzięki nim – Ja jestem JHWH!*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moich ustaw i praw. Człowiek, który je stosuje, będzie żył dzięki nim —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praw, bo jeśli człowiek je wypełnia, będzie przez nie żył.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Przestrzegajcież tedy ustaw moich i sądów moich: które zachowywając człowiek, będzie w nich żył;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praw moich i sądów, które człowiek pełniąc żyć będzie w nich.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moich wyroków. Człowiek, który je wypełnia, żyje dzięki nim.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Przepisów moich i praw moich przestrzegajcie. Człowiek, który je wykonuje, żyje przez nie;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Moich nakazów. Człowiek, który je wypełnia, dzięki nim żyje.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praw i nakazów, a kto je wypełni, dzięki nim będzie żyć.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moje prawa i nakazy, bo człowiek, który będzie postępował według nich, znajdzie w nich życie.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przestrzegajcie Moich bezwzględnych nakazów i Moich praw, które człowiek będzie wykonywał i będzie żył dzięki nim [w Przyszłym Świecie].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всі мої заповіді і всі мої суди і чинитимете їх; вчинивши їх, людина житиме в них.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przestrzegajcie Moich ustaw i Moich sądów, które gdy człowiek spełnia w nich żyje.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przestrzegajcie moich ustaw oraz moich sądowniczych rozstrzygnięć, dzięki którym człowiek będzie żył, jeśli będzie je wykonywał.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wasz Bóg, podobnie jak w innych wersetach.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9:29&lt;/x&gt;; &lt;x&gt;330 18:9&lt;/x&gt;; &lt;x&gt;330 20:11-13&lt;/x&gt;; &lt;x&gt;470 4:4&lt;/x&gt;; &lt;x&gt;490 10:28&lt;/x&gt;;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2024-04-27T13:50:40Z</dcterms:modified>
</cp:coreProperties>
</file>