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ofiarę z pokarmów posolisz solą i nie pozbawisz soli przymierza twego Boga* ** żadnej twojej ofiary z pokarmów – na każdej twojej ofierze złożysz sól.***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18:19&lt;/x&gt;; &lt;x&gt;140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Panu, twojemu Bogu, κυρίῳ τῷ θεῷ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2024-04-30T04:44:58Z</dcterms:modified>
</cp:coreProperties>
</file>