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wyjdzie ze świątyni i nie będzie bezcześcił świątyni swojego Boga,* gdyż jest na nim oliwa służąca do namaszczania, (znak) poświęcenia go jego Bogu –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2024-04-28T20:46:53Z</dcterms:modified>
</cp:coreProperties>
</file>