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3646"/>
        <w:gridCol w:w="3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dalej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2024-04-29T00:03:29Z</dcterms:modified>
</cp:coreProperties>
</file>