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przekazał to Mojżesz Aaronowi i jego synom oraz wszystkim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2024-04-29T01:57:19Z</dcterms:modified>
</cp:coreProperties>
</file>