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rok jubileuszowy, będzie on dla was święty, wprost z pola będziecie jedli jego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2024-05-01T15:45:59Z</dcterms:modified>
</cp:coreProperties>
</file>