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coś komuś sprzedawali lub coś od kogoś kupowali, to nie oszukujcie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sprzedasz coś swemu bliźniemu albo kupisz coś od niego, niech jeden nie oszukuje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co sprzedasz bliźniemu twemu, albo co kupisz od bliźniego twego, niech nie oszukiwa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przedasz sąsiadowi swemu abo kupisz u niego, nie zasmucaj brata twego, ale według liczby lat jubileusza kupisz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będziecie sprzedawać coś swemu bliźniemu lub coś kupować od swego bliźniego, niechaj nikt nie oszukuje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będziecie sprzedawać coś bliźniemu albo kupować coś od bliźniego, nie wyrządzajcie krzywdy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coś sprzedawać swojemu bliźniemu lub coś od niego kupować,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coś sprzedawać bliźniemu albo kupować od niego, nie przechytrzajcie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sprzedawać waszemu bliźniemu z waszego ludu albo kupować od bliźniego z waszego ludu, nie będziecie się nawzajem oszukiwać.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віддаси купівлею твому ближньому, якщо і купиш у твого ближнього, хай людина не засмучує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sprzedawał pole swojemu bliźniemu, albo je kupował od twojego bliźniego 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sprzedawać towar swemu towarzyszowi lub kupować z ręki swego towarzysza, nie krzywdźcie jeden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2024-05-01T15:52:13Z</dcterms:modified>
</cp:coreProperties>
</file>