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sprzedawali* jakieś dobra swojemu bliźniemu** lub nabywali (coś) z ręki swego bliźniego, niech nikt nie oszukuje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bliźniemu, </w:t>
      </w:r>
      <w:r>
        <w:rPr>
          <w:rtl/>
        </w:rPr>
        <w:t>עָמִית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2024-05-01T22:29:06Z</dcterms:modified>
</cp:coreProperties>
</file>