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zrządzę wam moje błogosławieństwo w szóstym roku, tak że (ziemia) wyda plon na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2024-05-01T22:29:24Z</dcterms:modified>
</cp:coreProperties>
</file>